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 Nie budźcie i nie rozniecajcie miłości* – póki nie zapragnie!**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panny, na gazele i na polne łanie: Nie rozbudzajcie, nie ponaglajcie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— zanim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was, córki Jerozolimy, na sarny i łanie polne: Nie budźcie mego umiłowanego i nie przerywajcie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snu, dopóki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Jeruzalemskie! przez sarny i łanie polne, abyście nie budziły ani przerywały snu miłego mojego, dokądby nie zechciał.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Jerozolimskie, przez sarny i jelenie polne, abyście nie budziły ani ocucić dawały miłej, dokąd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Zaklinam was, córki jerozolimskie, na gazele i na łanie polne: nie budźcie ze snu, nie rozbudzajcie ukochanej, póki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jeruzalemskie, na gazele albo na łanie polne: Nie budźcie i nie płoszcie miłości, dopóki sama nie zechce!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Zaklinam was, córki jerozolimskie, na gazele i łanie na polach: Nie budźcie, nie rozbudzajcie miłości,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i łanie na polach: Nie budźcie miłości, nie wyrywajcie jej ze snu,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lub na dzikie łanie! Nie wyrywajcie [jej] ze snu, nie budźcie umiłowanej, dopóki sama nie zapragnie.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закляла вас, дочки Єрусалиму, силами і кріпостями поля, щоб ви не піднімали і не розбудили любов, доки не забажає.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o córy jerusalemskie, na sarny oraz na polne łanie o, nie rozbudzajcie, nie rozbudzajcie miłości, aż do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Zaprzysięgłam was, córki jerozolimskie, na gazele albo na łanie polne, żebyście nie próbowały obudzić lub wzniecić we mnie miłości, dopóki nie będzie do tego skłonna”.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ukochanej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2:7&lt;/x&gt;;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2024-05-20T09:20:26Z</dcterms:modified>
</cp:coreProperties>
</file>