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0"/>
        <w:gridCol w:w="6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oglądać me oblicze,* ** kto tego od was oczekiwał,*** wydeptywania moich dziedzińców?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się zjawiacie, byście byli zobaczeni przeze Mnie G, οὐδ᾽ ἐὰν ἔρχησθε ὀφθῆναί μοι.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23:15&lt;/x&gt;; &lt;x&gt;20 34:23&lt;/x&gt;; &lt;x&gt;50 16:16&lt;/x&gt;; &lt;x&gt;50 31:11&lt;/x&gt;; &lt;x&gt;90 1:22&lt;/x&gt;; &lt;x&gt;230 42:3&lt;/x&gt;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kto oczekiwał tego z waszych rąk.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2024-05-09T08:26:02Z</dcterms:modified>
</cp:coreProperties>
</file>