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5"/>
        <w:gridCol w:w="6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wyrusza jak bohater, niczym waleczny rycerz budzi zapał. Rzuca zew* – tak! Grzmi (potężnie), nad swymi wrogami dowodzi przewagi!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rzuca zew, </w:t>
      </w:r>
      <w:r>
        <w:rPr>
          <w:rtl/>
        </w:rPr>
        <w:t>יָרִיעַ</w:t>
      </w:r>
      <w:r>
        <w:rPr>
          <w:rtl w:val="0"/>
        </w:rPr>
        <w:t xml:space="preserve"> (jaria‘): wg 1QIsa a : ogłasza, </w:t>
      </w:r>
      <w:r>
        <w:rPr>
          <w:rtl/>
        </w:rPr>
        <w:t>יודיע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2024-05-20T09:08:40Z</dcterms:modified>
</cp:coreProperties>
</file>