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Połowę jego spalił w ogniu, na jego połowie mięso – je, pieczeń z rusztu* – i najada się; tak, rozgrzewa się i mówi: Ach, rozgrzałem się, pooglądałem** ogień!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jego połowie mięso – je, pieczeń z rusztu, </w:t>
      </w:r>
      <w:r>
        <w:rPr>
          <w:rtl/>
        </w:rPr>
        <w:t>יָחֹם עַל־חֶצְיֹוּבָׂשָר יֹאכֵל יִצְלֶה צָלִי וְיִׂשְּבָע אַף־</w:t>
      </w:r>
      <w:r>
        <w:rPr>
          <w:rtl w:val="0"/>
        </w:rPr>
        <w:t xml:space="preserve"> : wg 1QIsa a : a na połowie jego mięso, i je, a na węglach jego siedzi i rozgrzewa się, </w:t>
      </w:r>
      <w:r>
        <w:rPr>
          <w:rtl/>
        </w:rPr>
        <w:t>וחציו בשר ויאכל ועל גחליו ישב ויחם ועל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pooglądałem, </w:t>
      </w:r>
      <w:r>
        <w:rPr>
          <w:rtl/>
        </w:rPr>
        <w:t>רָאִיתִי</w:t>
      </w:r>
      <w:r>
        <w:rPr>
          <w:rtl w:val="0"/>
        </w:rPr>
        <w:t xml:space="preserve"> (ra’iti), pod. G: wg 1QIsa a : przed, </w:t>
      </w:r>
      <w:r>
        <w:rPr>
          <w:rtl/>
        </w:rPr>
        <w:t>נגד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2024-05-20T14:12:22Z</dcterms:modified>
</cp:coreProperties>
</file>