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przywołał* JAHWE Mojżesza, i przemówił do niego z namiotu spotkania 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przywołał Mojżesza i przemówił do niego z namiotu spotkania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zawołał do Mojżesza, i powiedział do niego z Namiotu Zgromadzenia: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Pan Mojżesza, i rzekł do niego z namiotu zgromadzenia,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Mojżesza, i mówił mu Pan z przybytku świadectwa,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wezwał Mojżesza i tak powiedział do niego z Namiotu Spotkania: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Pan Mojżesza i przemówił do niego z Namiotu Zgromadzenia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wezwał Mojżesza i przemówił do niego z Namiotu Spotkania: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JAHWE do Mojżesza, i z Namiotu Spotkania rzekł 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wezwał Mojżesza i tak przemówił do niego z Namiotu Zjednoczenia: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 do Moszego [po imieniu, z uczuciem] - Bóg przemówił do niego [samego] ze [środka] Namiotu Wyznaczonych Czasów, wyjaśniając mu [podstawowe, alegoryczne, midraszowe i mistyczne znaczenia zawarte w Torze Pisanej i Ustnej oraz wszystkie szczegóły halachiczne dotyczące przykazań]: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Господь покликав Мойсея і промовив до нього з шатра свідчення,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wezwał Mojżesza oraz z Przybytku Zboru powiedział do niego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zawołał Mojżesza, i rzekł do niego z namiotu spotkania,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przywołał, </w:t>
      </w:r>
      <w:r>
        <w:rPr>
          <w:rtl/>
        </w:rPr>
        <w:t>וַּיִקְרָא</w:t>
      </w:r>
      <w:r>
        <w:rPr>
          <w:rtl w:val="0"/>
        </w:rPr>
        <w:t xml:space="preserve"> (wajjiqra’): od tego wyrażenia pochodzi tytuł Księgi: Wajikra.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2024-05-16T00:54:52Z</dcterms:modified>
</cp:coreProperties>
</file>