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natomiast, postępowaliście jeszcze gorzej niż wasi ojcowie. Wyraźnie widać, że każdy z was kieruje się uporem swojego złego serca i odmawia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czyniliście jeszcze gorzej niż wasi ojcowie, bo oto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według uporu swego złego serca, nie słuchając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dalekoście gorzej czynili, niż ojcowie wasi; albowiem oto każdy chodzi za uporem złego serca swego, nie słuchając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 gorzejeście czynili niż ojcowie waszy: bo oto chodzi każdy za przewrotnością serca złego swego, żeby mię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postępowaliście gorzej niż wasi przodkowie. Oto każdy z was idzie za popędem swego przewrotnego serca, odmawiając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jeszcze gorzej postępowaliście niż wasi ojcowie i oto każdy z was postępuje według uporu swojego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dopuściliście się jeszcze gorszego zła niż wasi ojcowie. Oto każdy z was postępuje według zatwardziałości swego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postępujecie jeszcze gorzej niż wasi przodkowie. Oto bowiem każdy z was postępuje według zatwardziałości swojego złego serca, a 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dopuszczacie się jeszcze większego zła niż ojcowie wasi, bo oto każdy z was postępuje według przewrotności swego serca złego,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вчинили зло понад ваших батьків, і ось ви ходите кожний за вашому серцю милою злобою, щоб Мене не послухатися,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uczyniliście jeszcze gorzej niż wasi ojcowie, gdyż chodzicie oto każdy za uporem swojego zepsutego serca, a Mnie nie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swym postępowaniu byliście gorsi niż wasi ojcowie i oto każdy z was chodzi w uporze swego złego serca, nie słuchając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2024-06-03T06:50:00Z</dcterms:modified>
</cp:coreProperties>
</file>