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 i udał się do komnaty kanclerza. Tam trafił akurat na spotkanie książąt. Byli obecni: kanclerz Eliszama, Delajasz, syn Semajasza, Elnatan, syn Achbora, Gemariasz, syn Szafana, Sedekiasz, syn Chananiasza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siedzieli tam wszyscy książęta: Eliszama, pisarz, Delajasz, syn Szemajasza, Elnatan, syn Akbora, Gemariasz, syn Szafana, Sedekiasz, syn Chananiasza, i 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do domu królewskiego, do komory pisarzowej, a oto tam wszyscy książęta siedzieli: Elisama pisarz, i Delajasz, syn Semajaszowy, i Elnatan, syn Achborowy, i Giemaryjasz, syn Safanowy, i Sedekijasz, syn Chananijaszowy, i 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komory pisarzowej, a oto tam wszytkie książęta siedziały: Elisama pisarz i Dalajasz, syn Semejego, i Elnatan, syn Achoborów, i Gamariasz, syn Safanów, i Sedecjasz, syn Hananiaszów, i wszytkie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domu królewskiego, do komnaty kanclerza. Siedzieli tam wszyscy przywódcy: kanclerz Eliszama, Delajasz, syn Szemajasza, Elnatan, syn Akbora, Gemariasz, syn Szafana, Sedecjasz, syn Chananiasza, i pozostali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królewskiego, do komnaty kanclerza, a tam właśnie mieli zebranie wszyscy książęta: Eliszama, kanclerz, i Delajasz, syn Semajasza, i Elnatan, syn Achbora, i Gemariasz, syn Safana, i Sedekiasz, syn Chananiasza, wszyscy książęta,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kanclerza. A oto siedzieli tam wszyscy książęta: Eliszama, kanclerz, Delajasz, syn Szemajasza, Elnatan, syn Akbora, Gemariasz, syn Szafana, Sedecjasz, syn Chananiasza,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komnaty pisarza w pałacu króla. Siedzieli tam wszyscy ministrowie: pisarz Eliszama, Delajasz, syn Szemajasza, Elnatan, syn Akbora, Gemariasz, syn Szafana, i Sedecjasz, syn Chananiasza, oraz wszyscy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pałacu królewskiego, do komnaty pisarza. Tam właśnie zebrali się wszyscy dostojnicy: pisarz Eliszama, Delajahu, syn Szemajahu, Einatan, syn Akbora, Gemarjahu, syn Szafana, i Cidkijjahu, syn Chananjahu, i wszyscy [inni]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до дому царя, до дому писаря, і ось там засіли всі володарі, Елісама писар, і Далея син Селемії, і Йонатан син Акховора, і Ґамарія син Сафана, і Седекія син Ананія, і всі володарі,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kanclerza, a oto tam właśnie zasiadali wszyscy przywódcy: Eliszama, kanclerz; Delajahu, syn Szemaji; Elnatan, syn Achbora; Gemarja, syn Szafana; Cydkjasz, syn Chananji oraz wszyscy inni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domu króla, do jadalni sekretarza, a oto siedzieli tam wszyscy książęta: Eliszama, sekretarz, i Delajasz, syn Szemajasza, i Elnatan, syn Achbora, i Gemariasz, syn Szafana, i Sedekiasz, syn Chananiasza, oraz wszyscy inni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2024-06-02T17:18:15Z</dcterms:modified>
</cp:coreProperties>
</file>