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4"/>
        <w:gridCol w:w="1388"/>
        <w:gridCol w:w="65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wyszedł Jeremiasz z Jerozolimy, aby pójść do ziemi Beniamina, by przejąć stamtąd dziedzictwo pośród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2024-05-20T12:42:15Z</dcterms:modified>
</cp:coreProperties>
</file>