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jęczy, poszukując chleba, oddają swe kosztowności za pokarm – dla zachowania duszy:* Wejrzyj, JAHWE, i zobacz, jak jestem wzgardzona.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jej lud jęczy, poszukując chleba. Ludzie oddają skarby dla zachowania życia: Wejrzyj, JAHWE, i zobacz, jakiej doznaję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wzdycha i szuka chleba, daje swoje kosztowności za pokarm, aby posilić duszę. Spójrz, JAHWE, i zobacz, że zostałam znieważona.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jej wzdychając chleba szuka, daje kosztowne rzeczy swoje za pokarm ku posileniu duszy. Wejrzyj, Panie! a obacz; bom znieważona.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lud jego wzdychający i szukający chleba, wydali wszytkie drogie rzeczy za jedło, na posilenie dusze. Wejźrzy, JAHWE, a obacz, żem się zstało podłym.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Jęczy cały jej lud, szukając chleba, na żywność swoje skarby wydali, by odzyskać siły: Wejrzyj, przypatrz się, Panie, jak mnie znieważono.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jego lud jęczy, szukając chleba; swoje kosztowności oddaje za pokarm, aby zachować życie. Wejrzyj, Panie, i patrz, jak jestem wzgardzone!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jej mieszkańcy jęczą, szukając chleba; za pokarm oddają swoje kosztowności, aby tylko przeżyć. Wejrzyj, Panie, zobacz, jak bardzo jestem znieważona!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jej ludu wzdycha, szukając chleba. Oddaje swe skarby za żywność, by życie ratować. Spójrz, JAHWE, i zobacz, jak jestem wzgardzona!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jej ludu wzdycha, szukając chleba. Kosztowności swe dają za żywność dla ratowania życia. Spójrz, Jahwe, a zobacz: tak zostałam wzgardzona!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його нарід стогне, шукаючи хліба, дали його улюблене в їжу, щоб повернути душу. Господи, поглянь і подивися, бо він став без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Jęczą wszyscy jej mieszkańcy i poszukują chleba; oddają swe kosztowności za strawę, aby posilić duszę. Spójrz WIEKUISTY i zobacz, jak jestem poniżona.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wzdycha; poszukują chleba. Dali swe kosztowności za coś do zjedzenia, aby pokrzepić duszę. Zobacz, JAHWE, i racz spojrzeć, bo stałam się jak kobieta nic niewarta.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odnosi się w tym przypadku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2024-05-15T15:52:03Z</dcterms:modified>
</cp:coreProperties>
</file>