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1"/>
        <w:gridCol w:w="3504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2024-05-20T22:11:51Z</dcterms:modified>
</cp:coreProperties>
</file>