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21"/>
        <w:gridCol w:w="1990"/>
        <w:gridCol w:w="2415"/>
        <w:gridCol w:w="4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2024-06-03T04:53:03Z</dcterms:modified>
</cp:coreProperties>
</file>