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wśród nich z synów judzkich: Daniel,* Chananiasz,** Miszael*** i Azariasz.****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chłopców judzkich znaleźli się między innymi: Daniel,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Miszael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nich, spośród synów Judy, byli: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między nimi z synów Judzkich: Danijel, Ananijasz, Misael, i Azaryjasz.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tedy między nimi z synów Judzkich, Daniel, Ananiasz, Misael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judzkich byli wśród nich: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byli także z synów judzkich: Daniel, Ananiasz, Miszael i Azariasz,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Judejczyków znaleźli się wśród nich: Daniel, Chananiasz, Miszael i Azariasz,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mieszkańców Judy był tam: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Judy byli między nimi: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між ними з синів Юди Даниїл і Ананія і Азарія і Місаїл.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judzkich byli między nimi: Daniel, Chanania, Miszael i Azarja.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pośród nich niektórzy z synów judzkich: Daniel, Chananiasz, Miszael i Azariasz.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(danijje’l), czyli: Bóg jest moim sędzią. W chwili uprowadzenia, czyli w 605 r. p. Chr., mógł mieć 15-17 lat. Zmarł po 539 r. p Chr. Mógł zatem dożyć 85 roku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 h), czyli: JH był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Miszael, </w:t>
      </w:r>
      <w:r>
        <w:rPr>
          <w:rtl/>
        </w:rPr>
        <w:t>מִיׁשָאֵל</w:t>
      </w:r>
      <w:r>
        <w:rPr>
          <w:rtl w:val="0"/>
        </w:rPr>
        <w:t xml:space="preserve"> (misza’el), czyli: kto jest taki, jak Bóg.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 okazał pomoc.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2024-05-16T14:43:08Z</dcterms:modified>
</cp:coreProperties>
</file>