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Daniel postanowił w swoim sercu, że nie będzie kalał się* (potrawami) z przydziału króla i winem z jego napojów.** I zabiegał u przełożonego eunuchów, aby (mógł się) nie kalać.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11:1-4&lt;/x&gt;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były to produkty z ofiar składanych bóstwom babilońskim.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2024-05-16T14:29:46Z</dcterms:modified>
</cp:coreProperties>
</file>