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wyczerpała się żywność? A w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zginęła żywność, a z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przed oczyma naszemi nie zginęła żywność, a z domu Boga naszego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przed oczyma waszemi żywność zginęła z domu Boga naszego,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znika żywność, a z domu Boga naszego -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została zniszczona na naszych oczach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naszych oczach nie znikła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naszych oczach znika żywność i nie ma już radości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zabrano nam pokarmu, a z Domu Boga naszego - radości i wesela?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вашими очима їжа знищена, веселість і радість з дому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 waszych oczach został odjęty pokarm,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została odjęta żywność; od domu naszego Boga – radość i wesele?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2024-05-18T11:31:07Z</dcterms:modified>
</cp:coreProperties>
</file>