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4"/>
        <w:gridCol w:w="1510"/>
        <w:gridCol w:w="6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przed naszymi oczami nie przepadła żywność?* (A) z domu naszego Boga – radość i wesele?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6:3-6&lt;/x&gt;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2024-05-18T11:31:34Z</dcterms:modified>
</cp:coreProperties>
</file>