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3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Ziarna wyschły pod swymi grudami,* składy spustoszone, spichrze rozwalone, ponieważ uschło zboże.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Wyschły ziarna pod grudami ziemi!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Składy — spustoszone! Spichrze — rozwalone! Ponieważ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Zgniły ziarna pod swymi skibami, spustoszone są spichlerze, zburzone stodoły, bo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Pogniły ziarna pod skibami swemi, spustoszone są gumna, zburzone są szpichlerze; bo wyschło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Pogniły dobytki w gnoju swoim, obalone są gumna, pokażone są spichlerze, bo zawstydzona jest pszenica.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Pogniły ziarna pod swymi skibami, zniszczone są gumna, zburzone spichlerze, bo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Ziarna wyschły pod swymi grudami, spichrze są spustoszone, stodoły rozwalone, gdyż zboże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Zgniły ziarna pod skibami, stodoły są puste, zburzono spichlerze, bo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Zbutwiały ziarna pod grudami ziemi, puste są spichlerze, zburzone magazyny, bo zabrakło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Zasiewy zmarniały pod twardą skibą; stodoły są puste, spichrze rozwalone, bo zabrakło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Скочили ялівки при їхніх яслах, знищені скарби, розбиті точила, бо зерно висохло.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swoimi skibami zgniły ziarna; opustoszały spichlerze oraz zapadły się stodoły; zboże poschło.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Suszone figi skurczyły się im pod szuflami. Spichrze uległy spustoszeniu. Stodoły zostały zburzone, bo zboże wyschło.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Ziarna wyschły pod grudami, </w:t>
      </w:r>
      <w:r>
        <w:rPr>
          <w:rtl/>
        </w:rPr>
        <w:t>פְרֻ דֹותּתַחַת מֶגְרְפֹתֵיהֶם ־ עָבְׁשּו</w:t>
      </w:r>
      <w:r>
        <w:rPr>
          <w:rtl w:val="0"/>
        </w:rPr>
        <w:t xml:space="preserve"> : jałówki marnieją w oborach 4QXIIc; jałówki skaczą przy swoich żłobach G, ἐσκίρτησαν δαμάλεις ἐπὶ ταῖς φάτναις αὐτῶν. Marnieją ziarna, krzyczą na swe klepiska, </w:t>
      </w:r>
      <w:r>
        <w:rPr>
          <w:rtl/>
        </w:rPr>
        <w:t>עָבְׁשּו פְרֻדֹות הַּתּו גָרְנֹתֵיהֶם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2024-05-15T19:52:26Z</dcterms:modified>
</cp:coreProperties>
</file>