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Zabulonowych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Zabulon, według rodzajów i familij, i domów rodzin ich, naliczeni są po imieniu każdego, od dwudziestego roku i wyższej, wszyscy, którzy mogli na wojnę wychodzić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Zabulona,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Zabulona,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Zebulona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Zewuluna,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Йосифа, синів Ефраїма,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synów Zebuluna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Zebulona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2024-05-21T00:49:41Z</dcterms:modified>
</cp:coreProperties>
</file>