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Beniamina było trzydzieści pięć tysięcy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2024-05-10T00:05:23Z</dcterms:modified>
</cp:coreProperties>
</file>