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wszystko tak, jak JAHWE przykazał Mojżeszowi – dokładnie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postąpili we wszystkim dokładnie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uczynili zgodnie ze wszystkim, co JAHWE rozkazał Mojżeszowi, tak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synowie Izraelscy według wszystkiego, co był rozkazał Pan Mojżeszowi,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synowie Izraelowi wedle wszytkiego, co był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spełnili i wykonali wszystko,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uczynili wszystko tak, jak Pan nakazał uczynić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uczynili Izraelici. Wykonali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spełnili więc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wiernie wykonali to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Jisraela uczynili wszystko tak, jak Bóg nakazał Moszemu. [Dokładnie]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ізраїльські вчинили за всім, що Господь заповів Мойсеєві і Ааронові, так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to uczynili, stosownie do wszystkiego, co WIEKUISTY rozkazał Mojżeszowi;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przystąpili do wykonania tego zgodnie ze wszystkim, co JAHWE nakazał Mojżeszowi. Tak właśnie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2024-05-19T07:36:27Z</dcterms:modified>
</cp:coreProperties>
</file>