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7"/>
        <w:gridCol w:w="6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Miriam i Aaron zaczęli wypowiadać się przeciw Mojżeszowi z powodu żony, Kuszytki,* którą pojął, gdyż pojął za żonę Kuszytkę.**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Etiopki, ἕνεκεν τῆς γυναικὸς τῆς Αἰθιοπίσσης.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Być może chodzi o Syporę, a określenie jej Kuszytką koresponduje z jej midiańskim pochodzeniem, zob. &lt;x&gt;420 3:7&lt;/x&gt;. W sytuacji kryzysu mogły dojść do głosu niechęci sprzed dziesięcioleci; (2) być może chodzi o drugą żonę Mojżesza, pochodzącą z Kusz, czyli z Etiopii; (3) epitet oparty na wyglądzie, &lt;x&gt;40 12:1&lt;/x&gt;L.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2024-05-20T15:25:11Z</dcterms:modified>
</cp:coreProperties>
</file>