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górą przez Negeb i przybyli do Hebronu,* gdzie mieszkali Achiman, Szeszaj i Talmaj, potomkowie Anaka;** a Hebron został zbudowany na siedem lat przed Soan***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Hebron : 32 km na pd od Jerozolimy, miejsce pochówku żon patriarchów, zob. Rdz 23, miejsce, w którym Bóg złożył Abrahamowi obietnicę dotyczącą ziemi (&lt;x&gt;10 17:8&lt;/x&gt;), &lt;x&gt;40 13:22&lt;/x&gt;L.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13:33&lt;/x&gt;; &lt;x&gt;50 2:21&lt;/x&gt;; &lt;x&gt;50 9:2&lt;/x&gt;; &lt;x&gt;60 15:14&lt;/x&gt;; &lt;x&gt;70 1:20&lt;/x&gt;; &lt;x&gt;100 21:18-22&lt;/x&gt;; &lt;x&gt;50 1:34-40&lt;/x&gt;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Soan : może Tanis, zob. &lt;x&gt;230 78:12&lt;/x&gt;, 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2024-05-20T22:06:43Z</dcterms:modified>
</cp:coreProperties>
</file>