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przyszli do Mojżesza i do Aarona oraz do całego zgromadzenia synów Izraela w Kadesz* na pustyni Paran, i zdali sprawę im oraz całemu zgromadzeniu, a także pokazali im płody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udali się do Mojżesza i do Aarona, stanęli też przed całym zgromadzeniem Izraelitów w Kadesz, na pustyni Paran. Tam zdali sprawę im oraz całemu zgromadzeniu. Pokazali także płody ziemi, które ze sobą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wrócili, przyszli do Mojżesza, Aarona i całego zgromadzenia synów Izraela na pustynię Paran, do Kadesz; zdali sprawę im oraz całemu zgromadzeniu, pokazali im też owoce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wrócili się od onego szpiegowania ziemi po wyjściu czterdziestu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szpiegierze z ziemie po czterdzieści dni, obszedszy wszytkę krainę,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na pustynię Paran do Kadesz i stanęli przed Mojżeszem i Aaronem oraz przed całą społecznością Izraelitów, złożyli przed nimi sprawozdanie oraz pokazali owoce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Mojżesza i do Aarona, i do całego zboru izraelskiego na pustyni Paran, do Kadesz, zdali sprawę im i całemu zborowi oraz pokazali im płody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marszu dotarli do Kadesz na pustyni Paran, do Mojżesza, Aarona i całej społeczności Izraelitów i złożyli im oraz całej społeczności sprawozdanie, i pokazali owoce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Mojżesza i Aarona oraz całej społeczności Izraelitów, którzy przebywali w Kadesz na pustyni Paran. Złożyli im sprawozdanie oraz pokazali owoce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więc i dotarli do Mojżesza, Aarona i całej społeczności Izraelitów w Kadesz, na pustyni Paran. Zdając sprawę im i całej społeczności, pokazali też owoce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Szli [ze złym zamiarem i nie zmieniło się to, gdy] przyszli do Moszego i Aharona, i do całego zgromadzenia synów Jisraela w Kadesz, na pustyni Paran. Zdali sprawę [Moszemu, Aharonowi] oraz całemu zgromadzeniu i ukazali im owoc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пішовши, прийшли до Мойсея і Аарона і до всього збору ізраїльських синів в пустиню Фаран - Кадис. І здали їм звіт і всьому зборові, і показали плід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przyszli oraz przybyli do Mojżesza, do Ahrona i do całego zboru synów Israela na puszczę Paran, do Kadeszu. Potem zdali im sprawę oraz całemu zborowi i pokazali im owoce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idąc, przyszli do Mojżesza i Aarona, i do całego zgromadzenia synów Izraela na pustkowie Paran, do Kadesz. I przynieśli im oraz całemu zgromadzeniu wiadomość oraz pokazali im owoc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Kadesz : duża oaza odległa o ok. 80 km na pd zach od Beerszeby, na pd granicy Kanaanu.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2024-05-20T14:14:50Z</dcterms:modified>
</cp:coreProperties>
</file>