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powściągliwy w gniewie i wielce łaskawy,* ** przebaczający winę i przestępstwo,*** ( który) nigdy nie pozostawia bez kary,**** lecz nawiedza winę ojców na synach do trzeciego i do czwartego (pokolenia).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powściągliwy w gniewie i wielce łaskawy, przebacza winę i przestępstwo, nigdy nie pozostawia bez kary,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lecz nawiedza winę ojców na synach do trzeciego i do czwartego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nierychły do gniewu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pełen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wielkiego miłosierdzia, przebaczający nieprawość i przestępstwo, który nie uniewinnia winnego, lecz nawiedza nieprawość ojców na synach do trzeciego i czwartego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nie rychły ku gniewowi a wielki w miłosierdziu, znosząc nieprawość i przestępstwo, który winnego nie czyni niewinnym, karząc nieprawość ojców w synach do trzeciego i do czwartego pokolenia;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cierpliwy i wielkiego miłosierdzia, odejmujący nieprawość i grzechy, a żadnego niewinnego nie opuszczający, który nawiedzasz grzechy ojców na syniech do trzeciego i czwartego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nieskory do gniewu, bogaty w łaskę, przebacza niegodziwość i grzech, lecz nie pozostawia go bez ukarania, tylko karze grzechy ojców na synach do trzeciego, a nawet czwartego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nierychły do gniewu i bardzo łaskawy przebacza winę i występek, choć nie pozostawia bez kary, lecz za winę ojców nawiedza synów do trzeciego i do czwartego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nieskory do gniewu i bardzo życzliwy. Niegodziwość i grzech przebacza, choć nie pozostawia bez kary. Za niegodziwość ojców karze synów – do trzeciego, a nawet do czwartego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«Ja jestem JAHWE cierpliwym i pełnym miłosierdzia, przebaczam winy i grzechy, ale grzeszników nie zostawiam bez kary. Dochodzę winy ojców na synach, nawet w trzecim i czwartym pokoleniu».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”Jahwe jest nieskory do gniewu, a pełen miłosierdzia. On darowuje winę i krzywdę, choć nie zostawia ich bez kary, dochodząc winy ojców na synach do trzeciego i czwartego pokolenia”.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jest cierpliwy, bogaty w dobroć, wybaczający przewinienie i bunt, [lecz] nie ukryje się przed Nim żaden grzech i z przewinień ojców rozlicza [On] synów i wnuki do trzeciego i czwartego pokolenia.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довготерпеливий і многомилосердний і правдивий, що відбирає беззаконня і несправедливості і гріхи, і не очистить винного очищенням, що віддає гріхи батьків на дітях до третого і четвертого покоління.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nieskory do gniewu oraz pełen miłości; On zabiera nieprawość, niesprawiedliwość i grzech, oraz spłacając winę, oczyszcza wolnych od zmazy ojców wobec synów, aż do trzeciego i czwartego.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ʼJAHWE, nieskory do gniewu i obfitujący w lojalną życzliwość; on przebacza przewinienie i występek, lecz bynajmniej nie pozwoli ujść bezkarnie – sprowadzi karę za przewinienie ojców na synów, na trzecie pokolenie i na czwarte pokolenieʼ.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dod.: i wierny, </w:t>
      </w:r>
      <w:r>
        <w:rPr>
          <w:rtl/>
        </w:rPr>
        <w:t>וֶאֱמֶת</w:t>
      </w:r>
      <w:r>
        <w:rPr>
          <w:rtl w:val="0"/>
        </w:rPr>
        <w:t xml:space="preserve"> , pod.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20:5-6&lt;/x&gt;; &lt;x&gt;20 34:6-7&lt;/x&gt;; &lt;x&gt;50 5:9-10&lt;/x&gt;; &lt;x&gt;50 7:9-10&lt;/x&gt;; &lt;x&gt;160 9:19&lt;/x&gt;; &lt;x&gt;230 78:38-39&lt;/x&gt;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PS dod.: i grzech, </w:t>
      </w:r>
      <w:r>
        <w:rPr>
          <w:rtl/>
        </w:rPr>
        <w:t>וחטאה</w:t>
      </w:r>
      <w:r>
        <w:rPr>
          <w:rtl w:val="0"/>
        </w:rPr>
        <w:t xml:space="preserve"> , pod.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który wcale nie uniewinnia winnego. G dod.: winnego, gr. καὶ καθαρισμῷ οὐ καθαριεῖ τὸν ἔνοχον.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2024-05-20T22:04:47Z</dcterms:modified>
</cp:coreProperties>
</file>