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196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– jak Ja żyję* i (jak) cała ziemia jest pełna chwały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Formuła przysięgi. W Pięcioksięgu tylko w tym miejscu i w &lt;x&gt;40 14:28&lt;/x&gt;.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2024-05-20T17:52:19Z</dcterms:modified>
</cp:coreProperties>
</file>