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(życia) i aż do pięćdziesiątego roku (życia), wszystkich zdatnych do służby, do pracy w 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od trzydziestego do pięćdziesiątego roku życia, wszystkich zdatnych do służby, zdolnych do pracy przy 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byli w wieku od trzydziestu lat wzwyż aż do lat pięćdziesięciu, zdolnych do pracy, aby mogli pełnić służbę przy Namiocie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tego, który miał trzydzieści lat i wyżej, i aż do tego, który miał pięćdziesiąt lat, którzy sposobni będąc ku pracy mogli usługować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i wyższej, aż do piącidziesiątego roku, wszyscy, którzy wchodzą, aby służyli w przybytku przymierza: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wieku od lat trzydziestu do pięćdziesięciu, zdolnych do pełnienia służby i do wykonywania prac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życia, wszystkich zdatnych do służby, do pracy w Namiocie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wieku od lat trzydziestu do pięćdziesięciu, zdolnych do pełnienia służby i do wykonywania prac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życia, tych, którzy byli zdolni do pełnienia służby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życia wzwyż aż do pięćdziesiątego, wszystkich zdatnych do boju, którzy mieli pracować w Namiocie Zjednoczenia,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trzydziestu lat do pięćdziesięciu lat, wszystkich tych, którzy są zdolni przyłączyć się do wykonujących służbę w Namiocie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двадцятьпятьлітних і вище до пятдесять літних кожний, що входить служити і чинити діла в шатрі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lat trzydziestu i wyżej do pięćdziesięciu; wszyscy wstępujący w szeregi dla pełnienia posług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wzwyż do pięćdziesięciu lat, wszystkich, którzy wchodzili w skład grona usługujących, by pełnić służbę w namiocie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2024-06-02T19:47:54Z</dcterms:modified>
</cp:coreProperties>
</file>