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6:27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3"/>
        <w:gridCol w:w="1606"/>
        <w:gridCol w:w="61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zatem będą wzywać* mojego imienia** nad synami Izraela, a Ja będę im błogosławił.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wzywać, ׂ</w:t>
      </w:r>
      <w:r>
        <w:rPr>
          <w:rtl/>
        </w:rPr>
        <w:t>שּום</w:t>
      </w:r>
      <w:r>
        <w:rPr>
          <w:rtl w:val="0"/>
        </w:rPr>
        <w:t xml:space="preserve"> , lub: umieszczać, przywoływać.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&lt;x&gt;360 3:5&lt;/x&gt;; &lt;x&gt;230 80:19&lt;/x&gt;; &lt;x&gt;520 10:13&lt;/x&gt;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2024-05-20T17:26:52Z</dcterms:modified>
</cp:coreProperties>
</file>