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swoją rękę przeciw Judzie i przeciw wszystkim mieszkańcom Jerozolimy, i wytępię z tego miejsca pozostałości Baala, imię gorliwców* razem z kapłanami,**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gorliwców, ּ</w:t>
      </w:r>
      <w:r>
        <w:rPr>
          <w:rtl/>
        </w:rPr>
        <w:t>כְמָרִים</w:t>
      </w:r>
      <w:r>
        <w:rPr>
          <w:rtl w:val="0"/>
        </w:rPr>
        <w:t xml:space="preserve"> (kemarim), lub: bałwochwalczych kapłanów, zob. &lt;x&gt;350 10:5&lt;/x&gt;.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razem z kapłanami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2024-05-17T13:35:35Z</dcterms:modified>
</cp:coreProperties>
</file>