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JAHWE Zastępów: Rozważcie, jak wam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 zastępów: Uważajcież,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 Zastępów: Zastanówcie się dobrze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Zastępów: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 Вседержитель: Поставте ж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tak mówi WIEKUISTY Zastępów: Zwróćcie waszą uwagę na wasze koleje losu?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powiedział JAHWE Zastępów: ʼRozważcie w sercu swe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2024-05-18T20:48:26Z</dcterms:modified>
</cp:coreProperties>
</file>