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zbieracie mało, jecie, lecz nie do syta, pijecie, lecz nie do zaspokojenia, odziewacie się, lecz nikomu nie ciepło, a kto zarabia, zarabia dla dziurawego worka.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2024-05-11T20:21:14Z</dcterms:modified>
</cp:coreProperties>
</file>