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Malachiasza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 gdyby tak* ktoś między wami zamknął bramy, abyście nie zapalali mojego ołtarza daremnie! Nie mam w was upodobania – mówi JAHWE Zastępów – i nie jest Mi miła ofiara z waszej ręki.**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 gdyby tak ktoś z was zamknął te bramy, abyście na mym ołtarzu nie zapalali ognia na darmo! Nie potrafię się wami cieszyć — mówi JAHWE Zastępów — i nie jest Mi miła ofiara z waszych rąk.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Kto spośród was za darmo zamknąłby drzwi albo zapaliłby ogień na moim ołtarzu? Nie mam w was upodobania, mówi JAHWE zastępów, i nie przyjmę ofiary z waszej ręki.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Owszem, kto jest między wami, aby zawarł drzwi, albo darmo zapalił na ołtarzu moim? Nie mam chęci do was, mówi Pan zastępów, i ofiary nie przyjmię z ręki waszej.</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Kto jest między wami, który by zamykał wrota i zapalał na ołtarzu moim darmo? Nie mam chęci do was, mówi JAHWE zastępów, i daru nie przyjmę z ręki waszej.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Niechby znalazł się między wami ktoś, kto zamknąłby bramy świątyni, abyście nie zapalali ognia na moim ołtarzu daremnie! Nie mam w was upodobania - mówi Pan Zastępów - i nie jest mi miła ofiara z waszej ręki.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raczej ktoś z was zamknie bramy, abyście nie rozpalali ognia na Moim ołtarzu nadaremnie. Nie mam w was upodobania − mówi JAHWE Zastępów − i ofiara z waszej ręki nie jest Mi miła.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raczej ktoś z was zamknie drzwi świątyni, abyście nie rozpalali ognia na moim ołtarzu daremnie! Nie mam w was upodobania - mówi JAHWE Zastępów - i nie jest Mi miła wasza ofiara.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raczej któryś z was zamknie bramy, byście nie rozpalali daremnie ognia na mym ołtarzu! Nie mam w was upodobania - mówi Jahwe Zastępów - nie chcę już żadnej ofiary z rąk waszych.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Томущо і в вас замкнуться двері, і не запалите мій жертівник даром. Немає в вас мого бажання, говорить Господь Вседержитель, і Я не прийму жертву з ваших рук.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Gdyby choć jeden był wśród was, który by zamknął podwoje, byście daremnie nie wzniecali ognia na Mym ołtarzu! Nie mam w was upodobania – mówi WIEKUISTY Zastępów, i nie przyjmę ofiary z waszej reki!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spośród was zamknie drzwi? I nie będziecie zapalać ognia na moim ołtarzu za darmo. Nie mam w was upodobania – rzekł JAHWE Zastępów – i nie sprawia mi przyjemności dar ofiarny z waszej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 gdyby tak ktoś między wami, </w:t>
      </w:r>
      <w:r>
        <w:rPr>
          <w:rtl/>
        </w:rPr>
        <w:t>גַם־ מִי ּבָכֶם</w:t>
      </w:r>
      <w:r>
        <w:rPr>
          <w:rtl w:val="0"/>
        </w:rPr>
        <w:t xml:space="preserve"> , idiom: Lepiej, żeby ktoś z was zamknął bramy zamiast zapalać ołtarz daremnie.</w:t>
      </w:r>
    </w:p>
  </w:footnote>
  <w:footnote w:id="3">
    <w:p>
      <w:pPr>
        <w:pStyle w:val="FootnoteText"/>
      </w:pPr>
      <w:r>
        <w:rPr>
          <w:rStyle w:val="FootnoteReference"/>
        </w:rPr>
        <w:t>2)</w:t>
      </w:r>
      <w:r>
        <w:t xml:space="preserve"> </w:t>
      </w:r>
      <w:r>
        <w:t>&lt;x&gt;290 1:11&lt;/x&gt;; &lt;x&gt;370 5:22&lt;/x&gt;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2024-05-15T08:39:57Z</dcterms:modified>
</cp:coreProperties>
</file>