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27"/>
        <w:gridCol w:w="41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odpowiadając ― Jezus powiedział im: Poszedłszy przynieście nowinę Janowi, co słyszycie i widzicie.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Jezus powiedział im poszedłszy oznajmijcie Janowi co słyszycie i widzicie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odpowiedział: Idźcie i donieście Janowi, co słyszycie i oglądacie: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odpowiadając Jezus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Wyruszywszy oznajmijcie Janowi, co słyszycie i widzicie.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Jezus powiedział im poszedłszy oznajmijcie Janowi co słyszycie i widzicie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2024-05-16T02:28:42Z</dcterms:modified>
</cp:coreProperties>
</file>