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wyszliście zobaczyć? Człowieka ubranego w miękkie szaty?Ci, którzy noszą miękkie szaty,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Człowieka ubranego w miękkie szaty? Oto ci, którzy noszą miękkie szaty,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człowieka w miękkie szaty obleczonego? oto którzy miękkie szaty noszą, w domach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Człowieka w miękkie szaty obleczonego? Oto którzy w miękkie szaty się obłóczą, w domiech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Człowieka w miękkie szaty ubranego? Oto w domach królewskich są ci, którzy miękkie szaty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oglądać? Czy człowieka w miękkie szaty odzianego? Oto ci, którzy miękkie szaty noszą, w domach królewskich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człowieka wytwornie ubranego? Przecież ci, którzy noszą wytworne szaty,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człowieka wytwornie ubranego? Ci, którzy wytwornie się ubierają,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No, co wyszliście zobaczyć!? Człowieka odzianego w miękkie szaty? Przecież ci, co miękkie szaty noszą, w domach królewskich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więc poszliście? Zobaczyć człowieka pięknie ubranego? Ludzie pięknie wystrojeni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zobaczyć? Człowieka otulonego w miękkie szaty? Ci, co noszą miękkie szaty, mieszkają w królewskich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що вийшли подивитися? На людину, вбрану в м'який одяг? Таж ті, що носять м'який одяг, сидять у царських палацах.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jakiegoś niewiadomego człowieka w miękkich z dwu stron ubranego? Oto ci te miękkie noszący w domach królów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wyszliście zobaczyć? Człowieka odzianego w miękkie szaty? Oto ci, którzy noszą miękkie szaty, są w domach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Nie? Więc co wyszliście oglądać? Kogoś dobrze ubranego? Dobrze ubrani przebywają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wyszliście ujrzeć? Człowieka ubranego w miękkie szaty? Przecież ci, którzy noszą miękkie szaty, są w domach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przyszliście obejrzeć? Dobrze ubranego człowieka? Tacy mieszkają w królewskich pałacach, nie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2024-05-19T06:45:52Z</dcterms:modified>
</cp:coreProperties>
</file>