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9"/>
        <w:gridCol w:w="3376"/>
        <w:gridCol w:w="4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mówią Mu że wszyscy szukają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Go więc i mówią Mu: Wszyscy Cię szukają.*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znaleźli go i mówią mu, że: Wszyscy szukają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mówią Mu że wszyscy szukają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powiedzieli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go, powiedzieli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go, rzekli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nalazszy go, powiedzieli mu: Że cię wszyscy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powiedzieli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rzekli do niego: Wszyscy szukają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znaleźli, powiedzieli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znaleźli, powiedzieli Mu: „Wszyscy Cię szukają”.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Go znaleźli, powiedzieli Mu: „Wszyscy Cię szukają”.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go znaleźli, powiedzieli: - Wszyscy pytają o ciebie!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mówią Mu: -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знайшли Його та й кажуть Йому: Усі тебе шукають.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znaleźli go i powiadają mu że: Wszyscy szukają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znaleźli, mówią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powiedzieli: "Wszyscy Cię szukają".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 znaleźli, i powiedzieli do niego: ”Wszyscy cię szukają”.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—Wszyscy o Ciebie pytają—mówili.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2024-05-15T07:26:30Z</dcterms:modified>
</cp:coreProperties>
</file>