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0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się* przez pięć miesięcy, powtarzając: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tych dniach poczęła Elżbieta, żona jego; i kryła się miesięcy pięć, mówiąc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pozostawała w całkowitym odosobnieniu, περιέκρυβεν ἑαυτὴν.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2024-05-21T04:53:59Z</dcterms:modified>
</cp:coreProperties>
</file>