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02"/>
        <w:gridCol w:w="54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 zaś pewien był imieniem Łazarz który został rzucony przy bramie jego który jest owrzodzony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jego bramy zaś leżał porzucony pewien biedak imieniem Łazarz,* owrzodziały.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Biedny zaś pewien imieniem Łazarz rzucony był przy bramie jego owrzodzony,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 zaś pewien był imieniem Łazarz który został rzucony przy bramie jego który jest owrzodzony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bramie jego dworu leżał natomiast pewien porzucony żebrak. Miał na imię Łazarz i cały pokryty był wrzodami.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też pewien żebrak, imieniem Łazarz, który leżał u jego wrót owrzodziały;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Był też niektóry żebrak, imieniem Łazarz, który leżał u wrót jego owrzodziały.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niektóry żebrak, imieniem Łazarz, który leżał u wrót jego, pełen wrzodów,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bramy jego pałacu leżał żebrak pokryty wrzodami, imieniem Łazarz.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Był też pewien żebrak, imieniem Łazarz, który leżał u jego wrót owrzodziały.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jego bramą leżał pewien owrzodziały żebrak imieniem Łazarz,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bramą jego domu leżał pokryty wrzodami pewien żebrak, imieniem Łazarz,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przy jego bramie leżał pewien żebrak pokryty wrzodami, imieniem Łazarz.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Był także pewien żebrak, cały pokryty wrzodami, nazywał się Łazarz. Kładł się on przed drzwiami domu bogacza.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 jego drzwiami leżał ubogi, okryty wrzodami, imieniem Łazarz.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другий - бідний, на ім'я Лазар, лежав перед його ворітьми в струпах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Żebrzący zaś jakiś imieniem Lazaros przedtem był rzucony istotnie do kolumn bramnych jego potem poraniony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żył też pewien żebrzący, owrzodzony imieniem Łazarz, wyrzucony przy jego bramie.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jego bramą leżał żebrak imieniem El'azar, cały pokryty ranami.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u jego bramy kładziono pewnego żebraka imieniem Łazarz, obsypanego wrzodami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przy bramie jego domu leżał schorowany żebrak imieniem Łazarz,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Λάζαρος, </w:t>
      </w:r>
      <w:r>
        <w:rPr>
          <w:rtl/>
        </w:rPr>
        <w:t>אֶלְעָזָר</w:t>
      </w:r>
      <w:r>
        <w:rPr>
          <w:rtl w:val="0"/>
        </w:rPr>
        <w:t xml:space="preserve"> (El‘azar), zn.: Bóg pomógł.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2024-05-20T22:05:35Z</dcterms:modified>
</cp:coreProperties>
</file>