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z zarządzania sprawami domowymi przyjęliby mnie do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aby przyjęli mnie do swoich domów, gdy zostanę usunięty z zarządu.*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Pojąłem*, co mam uczynić, aby kiedy usunięty zostanę z szafarzowania, przyjęli mnie do domów 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(z) zarządzania sprawami domowymi przyjęliby mnie do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co zrobię, by mnie przyjęli do swych domów, gdy już zostanę zdjęty ze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co zrobię,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przyjęli mnie do swoich domów, gdy zostanę odsunięty od zarządzania.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co uczynię, że gdy będę złożony z szafarstwa, przyjmą mię do domów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uczynię, że gdy będę złożon z włodarstwa, przyjmą mię do domów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co uczynię, żeby mnie ludzie przyjęli do swoich domów, gdy będę odsunięty od zarządzania.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co uczynię, aby mnie przyjęli do domów swoich, gdy zostanę usunięty z szafarstwa.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aby ludzie przyjęli mnie w swoich domach, gdy zostanę odsunięty od zarządzania.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żeby ludzie przyjęli mnie do swoich domów, gdy zostanę usunięty z zarządu».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A!!! Już wiem, co zrobić, żeby po odsunięciu mnie od zarządu przyjęto mnie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co zrobię, żeby ludzie przede mną nie zamykali drzwi, kiedy będę usunięty ze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wiem, co zrobię, aby mnie przyjęli do swoich domów, kiedy nie będę już zarządcą.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Знаю, що зроблю: коли буду відсторонений від управління, то хай приймуть мене до своїх осель.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Rozeznałem co żeby uczyniłbym aby, gdyby zostałbym przestawiony z tego zarządzania domem, przyjęliby mnie do sfery funkcji rodowych domów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mam zrobić, by kiedy zostanę usunięty z zarządzania, przyjęli mnie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A! Już wiem, co zrobię - coś, dzięki czemu ludzie przyjmą mnie życzliwie w swoich domach, gdy już stracę tę robotę!".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Aha! Wiem, co zrobić, żeby ludzie przyjęli mnie do swych domów, gdy zostanę pozbawiony szafarstwaʼ.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wiem, co zrobić, aby niektórzy ludzie pomogli mi i przyjęli mnie do swojego domu, gdy stąd odejdę!”.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Troska zarządcy o miejsce pracy wskazuje, że nie był on niewolnikiem.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2024-06-03T16:39:55Z</dcterms:modified>
</cp:coreProperties>
</file>