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4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was! Postąpi z wami dokładnie tak, jak to uczynił w Egipcie. Sami na to patrzyliście.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będzie walczyć za was, tak jak wam uczynił w Egipcie na waszych oczach;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walczyć będzie za was, tak jako wam uczynił w Egipcie przed oczyma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wodzem waszym, sam będzie walczył za was, jako uczynił w Egipcie, na co wszyscy patrzyli.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który idzie przed wami, będzie za was walczył, podobnie jak uczynił w Egipcie na waszych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który idzie przed wami, będzie walczyć za was tak samo, jak to na waszych oczach uczynił w Egipcie,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sam będzie za was walczył, jak to uczynił na waszych oczach w Egipcie.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pójdzie przed wami, będzie walczył za was, jak to już nieraz czynił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 wasz kroczący przed wami, On będzie walczył za was, podobnie jak to uczynił na waszych oczach w Egipcie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Bóg, wasz Bóg, który was prowadzi, On będzie walczył dla was, tak samo jak uczynił wszystko w Micrajim [dla was] na waszych oczach.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наш, що йде перед вашим лицем, Він воюватиме проти них з вами, згідно з усім, що вчинив вам в єгипетскій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który idzie przed wami, On za was będzie walczył, tak jak wam czynił w Micraim, przed waszymi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idzie przed wami. Będzie walczył za was stosownie do wszystkiego, co wam uczynił w Egipcie na waszych oczachʼ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2024-05-21T00:08:29Z</dcterms:modified>
</cp:coreProperties>
</file>