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1"/>
        <w:gridCol w:w="4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Ja, głos krzyczącego w ― pustkowiu: Prostujcie ― drogę Pana, jak powiedział Izajasz ―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Powiedział:* Ja jestem głosem wołającego na pustkowiu: Wyprostujcie drogę Pana** – jak powiedział prorok Izajasz.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Rzekł: Ja głos wołającego na pustkowiu: Wyprostujcie drogę Pana, jako powiedział Izajasz prorok.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&lt;x&gt;500 1:23-42&lt;/x&gt; występuje asyndeton, &lt;x&gt;500 1:23&lt;/x&gt;L.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2024-05-18T16:30:55Z</dcterms:modified>
</cp:coreProperties>
</file>