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19"/>
        <w:gridCol w:w="4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Andrzej ― brat Szymona Piotra jeden z ― dwóch ― którzy usłyszeli od Jana i którzy zaczęli towarzyszyć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Andrzej brat Szymona Piotra jeden z tych dwóch którzy usłyszeli od Jana i którzy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Andrzej, brat Szymona Piotra, był jednym z dwóch, którzy usłyszeli (słowa) Jana i poszli za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Andrzej brat Szymona Piotra jednym z dwóch, (którzy usłyszeli) od Jana i (którzy zaczęli towarzyszyć)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Andrzej brat Szymona Piotra jeden z (tych) dwóch którzy usłyszeli od Jana i którzy podążyli za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4:18-22&lt;/x&gt;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2024-05-13T22:31:39Z</dcterms:modified>
</cp:coreProperties>
</file>