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37"/>
        <w:gridCol w:w="5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Pierwszy traktat,* Teofilu,** napisałem*** o wszystkim, co Jezus zaczął czynić, a także (czego zaczął) uczyć****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 słowo* uczyniłem o wszystkich, o Teofilu, które zaczął Jezus czynić i nauczać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pierwsze słowo uczyniłem o wszystkich o Teofilu które zaczął Jezus czynić zarówno i nauczać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traktat, λόγος, w odniesieniu do narracji historycznej występuje często u Herodota i Platona. Dz obejmują ok. trzydziestu lat rozwoju Kościoła. Cel Księgi najlepiej ujęty w &lt;x&gt;510 1:8&lt;/x&gt;. Tytuł: Πραξεις  αποστολων B 1; &lt;x&gt;510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Teofil, Θεόφιλος, czyli: przyjaciel Boga, mógł być rzym. urzędnikiem; określenie dostojny (&lt;x&gt;490 1:3&lt;/x&gt;) sugeruje, że był osobą wysoko postawioną i bogatą. Dwa obszerne dzieła Łukasza są dowodem troski o jednego człowieka.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skompilowałem; Łukasz, z zawodu lekarz, mógł nie być Żydem.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Dz są kontynuacją posługi Jezusa za pośrednictwem Ducha Świętego i apostołów (zob. &lt;x&gt;540 5:20&lt;/x&gt;).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1:3&lt;/x&gt;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Możliwe: "opowiadanie", "relację", "księgę".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2024-05-18T15:30:32Z</dcterms:modified>
</cp:coreProperties>
</file>