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udali się do sali na piętrze, w której zatrzymali się: Piotr, Jan, Jakub, Andrzej, Filip, Tomasz, Bartłomiej, Mateusz, Jakub, syn Halfeusza, Szymon Zelota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weszli do sali na górze, gdzie przebywali Piotr i Jakub, Jan i Andrzej, Filip i Tomasz, Bartłomiej i Mateusz,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 Zelota oraz Juda,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wstąpili na salę, gdzie mieszkali Piotr, i Jakób, i Jan, i Andrzej, i Filip, i Tomasz, Bartłomiej, i Mateusz, Jakób Alfeuszowy, i Szymon Zelotes, i Judas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wyszli, wstąpili do wieczernika, gdzie mieszkali Piotr i Jan, Jakub i Andrzej, Filip i Tomasz, Bartłomiej i Mateusz, Jakub Alfeuszów i Szymon Zelotes, i Judasz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tam, weszli do sali na górze i przebywali w niej: Piotr i Jan, i Jakub, i Andrzej, Filip i Tomasz, Bartłomiej i Mateusz, Jakub, syn Alfeusza, i Szymon Gorliwy, i Juda, [brat]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udali się na piętro, gdzie się zatrzymali Piotr i Jan, i Jakub, i Andrzej, Filip i Tomasz, Bartłomiej i Mateusz, Jakub Alfeuszowy i Szymon Zelota, i Juda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weszli do sali na górze. Przebywali tam: Piotr i Jan, Jakub i Andrzej, Filip i Tomasz, Bartłomiej i Mateusz, Jakub, syn Alfeusza, i Szymon Zelota oraz 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weszli do sali na piętrze, gdzie się zwykle zbierali. Byli tam: Piotr, Jan, Jakub, Andrzej, Filip, Tomasz, Bartłomiej, Mateusz, Jakub, syn Alfeusza, Szymon Gorliwy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przybyli, weszli do górnej izby i tam przebywali: Piotr, i Jan, i Jakub, i Andrzej, Filip i Tomasz, Bartłomiej i Mateusz, Jakub [syn] Alfeusza, i Szymon Zelota, i Juda [syn]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weszli do izby na piętrze, gdzie mieszkali Piotr, Jan i Jakub. Andrzej, Filip i Tomasz, Bartłomiej i Mateusz, Jakub syn Alfeusza, Szymon ze stronnictwa zelotów i Judasz syn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do domu, weszli na górę, tam gdzie zwykle się zatrzymywali. Byli to: Piotr, Jan, Jakub, Andrzej, Filip i Tomasz, Bartłomiej i Mateusz, Jakub, syn Alfeusza, Szymon zwany Gorliwym i Judasz,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weszli do górnej komnaty, gdzie już przebywali: Piotr, Jakób, Jan, Andrzej, Filip, Tomasz, Bartłomiej, Mateusz, Jakób Alfeusza, Szymon Zelota i Judas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miasta, poszli do pokoju na górze, gdzie przebywali. A takie były imiona wysłanników: Kefa, Ja'akow, Jochanan, Andrzej, Filip, T'oma, Bar-Talmaj, Mattitjahu, Ja'akow Ben-Chalfaj, Szim'on "Zelota" i J'huda Ben-Ja'akow.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weszli do górnej izby, gdzie się zatrzymali Piotr oraz Jan i Jakub, a także Andrzej, Filip i Tomasz, Bartłomiej i Mateusz, Jakub, syn Alfeusza, i Szymon, ów gorliwy, jak również Judas,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swoim pokoju na piętrze. Byli tam: Piotr, Jan, Jakub, Andrzej, Filip, Tomasz, Bartłomiej, Mateusz, Jakub—syn Alfeusza, Szymon Gorliwy i Juda—syn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2024-05-21T17:34:12Z</dcterms:modified>
</cp:coreProperties>
</file>