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571"/>
        <w:gridCol w:w="3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mądrzy zostali uczynieni głupimi,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się za mądrych, zgłupieli.*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Zapewniając*, (że) być mądrzy**, dali się uczynić głupimi,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Zapewniający być mądrzy zostali uczynieni głupimi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właściwie zgłupieli.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Mieniąc się być mądrymi, zgłupieli;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powiedając się być mądrymi, głupiemi się zstali.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Mienili się mądrymi, a stali się głupi.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Uważali, że są mądrzy, a dali się ogłupić.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siebie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uczonych się uważając, okazali się głupcami.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Uważając się za mądrych, zgłupieli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stali się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Називаючи себе мудрими, - подуріли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Zapewniając, że są mądrzy zostali głupimi.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Podając się za mądrych, stali się głupcami!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zapewniania, iż są mądrzy, stali się głupi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Uważając się za mądrych, w rzeczywistości stali się głupcami.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10:14&lt;/x&gt;; &lt;x&gt;530 1:20&lt;/x&gt;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Chociaż zapewniają.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"być mądrzy" - składniej: "że są mądrzy".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2024-05-19T07:19:40Z</dcterms:modified>
</cp:coreProperties>
</file>