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4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mądrzy zostali uczynieni głupimi,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się za mądrych, zgłupieli.*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Zapewniając*, (że) być mądrzy**, dali się uczynić głupimi,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10:14&lt;/x&gt;; 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Chociaż zapewniają.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"być mądrzy" - składniej: "że są mądrzy".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2024-05-19T04:47:48Z</dcterms:modified>
</cp:coreProperties>
</file>