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5"/>
        <w:gridCol w:w="5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wydał ich ― Bóg na żądze haniebne, ― ― bowiem żeńskie ich zamieniły ― zgodne z naturą użycie na ― wbrew naturze,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wydał ich Bóg na zmysłowości zniewagi zarówno bowiem żeńskie ich zamieniły zgodne z naturą użycie na to wbrew naturze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(Właśnie) dlatego wydał ich Bóg na pastwę hańby; bo zarówno ich kobiety zamieniły potrzeby naturalne na nienaturalne,*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wydał ich Bóg na namiętności braku szacunku; bo żeńskie ich zamieniły zgodne z naturą użycie na (to) wbrew naturze,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wydał ich Bóg na zmysłowości zniewagi zarówno bowiem żeńskie ich zamieniły zgodne z naturą użycie na (to) wbrew naturze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Bóg wydał ich na pohańbienie. Ich kobiety zamieniły potrzeby naturalne na nienaturalne.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 ich Bóg haniebnym namiętnościom, gdyż nawet ich kobiety zamieniły naturalne współżycie na przeciwne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podał je Bóg w namiętności sromotne, gdyż i niewiasty ich odmieniły używanie przyrodzone w ono, które jest przeciwko przyrodzeniu.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podał je Bóg w namiętności sromoty. Bo niewiasty ich odmieniły używanie przyrodzone w ono używanie, które jest przeciw przyrodzeniu.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wydał ich Bóg na pastwę bezecnych namiętności: mianowicie kobiety ich przemieniły pożycie zgodne z naturą na przeciwne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 ich Bóg na łup sromotnych namiętności; kobiety ich bowiem zamieniły przyrodzone obcowanie na obcowanie przeciwne naturze,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Bóg poddał ich władzy bezwstydnych namiętności. Ich kobiety bowiem zamieniły współżycie zgodne z naturą na przeciwne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Bóg wydał ich haniebnym namiętnościom. Ich kobiety zamieniły naturalne współżycie na przeciwne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racji przekazał ich Bóg hańbie namiętności: ich kobiety zamieniły współżycie naturalne na nienaturalne,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dlatego Bóg dopuścił, by stali się pastwą bezwstydnych namiętności, bo nawet kobiety zamieniły naturalny sposób współżycia na obcowanie przeciwne naturze.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Bóg rzucił ich na pastwę bezwstydnej namiętności. I tak żony ich zamieniły naturalny sposób pożycia na przeciwny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Бог піддав їх ганебним пристрастям, бо і їхні жінки змінили природне єднання на протиприродне;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wydał ich Bóg pomiędzy namiętności wzgardy; bo także ich kobiety naruszyły wrodzone zwyczaje, na te wbrew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wydał ich na pastwę upodlających namiętności, tak że ich kobiety zamieniły naturalne związki płciowe na nienaturalne,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wydał ich haniebnym żądzom seksualnym, bo zarówno ich kobiety zamieniły pożycie zgodne z naturą na przeciwne naturze,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Bóg dopuścił, aby poddali się bezwstydnym pragnieniom. Kobiety porzuciły współżycie zgodne z naturą i zaczęły grzeszyć przeciw naturze.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18:23&lt;/x&gt;; &lt;x&gt;30 20:16&lt;/x&gt;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2024-05-15T11:14:22Z</dcterms:modified>
</cp:coreProperties>
</file>