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4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nadziei radujący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ucisku wytrwali,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modlitwie nieustający,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w ucisku będący wytrwali przy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radośni,* w ucisku cierpliwi,** w modlitwie wytrwali,***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nadzieją radujący się (w) utrapieniu będący wytrwali, (przy) modlitwie trwający niezłomnie,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radujący się (w) ucisku będący wytrwali (przy) modlitwie trwający niezłomnie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bądźcie radośni, w ucisku wytrwali, w modlitwie 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w nadziei, cierpliwi w ucisku, nieustający w modlitwie;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się weselący, w ucisku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nadzieją się weselący, w utrapieniu cierpliwi, w modlitwie ustawiczni;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Weselcie się nadzieją.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radośni, w ucisku cierpliwi, w modlitwie wytrwali;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nadzieją, w ucisku bądźcie cierpliwi, w modlitwie wytrwali.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radośni bądźcie w nadziei, cierpliwi w utrapieniu, gorliwi w modlitwie;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Nadzieja niech budzi w was radość, w ucisku zachowujcie cierpliwość, w modlitwie wytrwałość.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nadzieją. W prześladowaniu bądźcie wytrwali. Trwajcie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радійте надією, в горі будьте терплячі, перебувайте в молитві;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radujący się nadzieją. W ucisku wytrwali, w modlitwie uporczywie trwający;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waszej nadziei, bądźcie cierpliwi w ucisku i niestrudzeni w modlitwie.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nadziei. W ucisku bądźcie wytrwali. W modlitwie nie ustawajcie.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Cieszcie się z darowanej wam nadziei, okazujcie cierpliwość w trudnościach i wytrwałość w 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13:11&lt;/x&gt;; &lt;x&gt;570 2:18&lt;/x&gt;; &lt;x&gt;570 3:1&lt;/x&gt;; &lt;x&gt;570 4:4&lt;/x&gt;; &lt;x&gt;590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18:1&lt;/x&gt;; &lt;x&gt;560 6:18&lt;/x&gt;; &lt;x&gt;580 4:2&lt;/x&gt;; &lt;x&gt;590 5:17&lt;/x&gt;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2024-05-19T04:47:23Z</dcterms:modified>
</cp:coreProperties>
</file>