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9"/>
        <w:gridCol w:w="3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2024-05-19T04:59:12Z</dcterms:modified>
</cp:coreProperties>
</file>