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63"/>
        <w:gridCol w:w="2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Radujcię się z radującymi się, 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Radować się z radującymi się i płakać z płaczącymi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radosnymi, płaczcie z płaczącymi.*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Radować się z radującymi się, płakać z płaczącymi.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Radować się z radującymi się i płakać z płaczącymi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2024-05-15T01:54:55Z</dcterms:modified>
</cp:coreProperties>
</file>