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4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nie widzimy mamy nadzieję, przez wytrwałość wyczekujemy.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nie widzimy mamy nadzieję przez wytrwałość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spodziewamy się tego, czego nie widzimy, wytrwale (na to) czekamy.*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(na to) czego nie widzimy, mamy nadzieję, poprzez wytrwałość wyczekujemy.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nie widzimy mamy nadzieję przez wytrwałość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spodziewamy się tego, czego jeszcze nie widać, to oczekujemy tego z całą wytrwałością.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spodziewamy się tego, czego nie widzimy,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oczekujemy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czego nie widzimy, tego się spodziewamy i tego przez cierpliwość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nadziewamy, czego nie widzimy, przez cierpliwość oczekawamy.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jednak, nie oglądając, spodziewamy się czegoś, to z wytrwałością tego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spodziewamy się tego, czego nie widzimy, oczekujemy żarliwie, z 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spodziewamy się tego, czego nie widzimy, to z wytrwałością tego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mamy nadzieję na to, czego nie widzimy, to wytrwale tego oczekujmy.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natomiast żyjemy nadzieją czegoś, czego jeszcze nie widzimy, tego wyglądamy wytrwale.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mamy nadzieję na to, czego nie widzimy, oczekujemy tego z cierpliwością.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spodziewamy się tego, czego nie widzimy, to tego też wytrwale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надіємось на те, чого не бачимо, то терпляче очікуємо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czegoś nie widzimy mamy nadzieję, wyczekując poprzez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wciąż mamy nadzieję na coś, czego nie widzimy, to dalej tego żarliwie wyczekujemy, z wytrwałością.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mamy nadzieję co do czegoś, czego nie widzimy, to wytrwale tego wyczekujemy.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mamy nadzieję na coś, czego jeszcze nie widać, to oczekujmy tego wytrwale!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Świadomość Bożych zamiarów i nadzieja na ich ostateczną realizację w przyszłości powinna nas pobudzać do wiernego trwania przy Panu obecnie, w naznaczonej naszą własną niemocą teraźniejszości.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2024-05-20T05:10:49Z</dcterms:modified>
</cp:coreProperties>
</file>