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0"/>
        <w:gridCol w:w="3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nie widzimy mamy nadzieję, przez wytrwałość wyczekujemy.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nie widzimy mamy nadzieję przez wytrwałość wyczekujemy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spodziewamy się tego, czego nie widzimy, wytrwale (na to) czekamy.*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(na to) czego nie widzimy, mamy nadzieję, poprzez wytrwałość wyczekujemy.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nie widzimy mamy nadzieję przez wytrwałość wyczekujemy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Świadomość Bożych zamiarów i nadzieja na ich ostateczną realizację w przyszłości powinna nas pobudzać do wiernego trwania przy Panu obecnie, w naznaczonej naszą własną niemocą teraźniejszości.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2024-05-20T04:18:35Z</dcterms:modified>
</cp:coreProperties>
</file>