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— tak Żydów, jak i Greków — głosimy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dla tych, którzy są powołani, zarówno dla Żydów, jak i Greków,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—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powołanym i Żydom, i Grekom każemy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wezwanym, i Żydom, i Grekom, Chrystusa,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zaś, którzy są powołani, tak spośród Żydów, jak i spośród Greków – Chrystusem,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- i Żydów, i Greków, zwiastujemy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tych, którzy są powołani, zarówno dla Żydów, jak i Greków, Mesjaszem, mocą Boga i mądrością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tak Żydów, jak i Greków, jest Chrystusem - mocą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tylko dla powołanych — dla Judejczyków i Hellenów — [głosimy] Chrystusa jako moc Boga i Boga mądrość.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których Bóg powołał, zarówno Żydom jak i Grekom, głosimy Chrystusa, moc i mądrość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tym, którzy są powołani zarówno spośród Żydów jak i Greków, głosimy Chrystusa jako moc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самих же покликаних - і юдеїв і греків - Христа, Божу силу й Божу премудрість.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samych powołanych, zarówno Żydów jak i Greków Chrystusa, przejaw mocy Boga oraz mądrości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jednak, którzy są powołani, i dla Żydów, i dla Greków, ten właśnie Mesjasz jest Bożą mocą i Bożą mądrością!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zarówno Żydów, jak i Greków, głosimy Chrystusa –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nas, powołanych zarówno spośród Żydów, jak i Greków, jest On Mesjaszem—mocą i mądrością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2024-05-16T22:40:36Z</dcterms:modified>
</cp:coreProperties>
</file>